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664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Заокский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"Пахомовская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Кучеренко Н.Е.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Шилкина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Шилкина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238504)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п. Пахомово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66463" w:id="5"/>
    <w:p>
      <w:pPr>
        <w:sectPr>
          <w:pgSz w:w="11906" w:h="16383" w:orient="portrait"/>
        </w:sectPr>
      </w:pPr>
    </w:p>
    <w:bookmarkEnd w:id="5"/>
    <w:bookmarkEnd w:id="0"/>
    <w:bookmarkStart w:name="block-166646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666468" w:id="7"/>
    <w:p>
      <w:pPr>
        <w:sectPr>
          <w:pgSz w:w="11906" w:h="16383" w:orient="portrait"/>
        </w:sectPr>
      </w:pPr>
    </w:p>
    <w:bookmarkEnd w:id="7"/>
    <w:bookmarkEnd w:id="6"/>
    <w:bookmarkStart w:name="block-1666469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666469" w:id="9"/>
    <w:p>
      <w:pPr>
        <w:sectPr>
          <w:pgSz w:w="11906" w:h="16383" w:orient="portrait"/>
        </w:sectPr>
      </w:pPr>
    </w:p>
    <w:bookmarkEnd w:id="9"/>
    <w:bookmarkEnd w:id="8"/>
    <w:bookmarkStart w:name="block-1666464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66464" w:id="11"/>
    <w:p>
      <w:pPr>
        <w:sectPr>
          <w:pgSz w:w="11906" w:h="16383" w:orient="portrait"/>
        </w:sectPr>
      </w:pPr>
    </w:p>
    <w:bookmarkEnd w:id="11"/>
    <w:bookmarkEnd w:id="10"/>
    <w:bookmarkStart w:name="block-166646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65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66465" w:id="13"/>
    <w:p>
      <w:pPr>
        <w:sectPr>
          <w:pgSz w:w="16383" w:h="11906" w:orient="landscape"/>
        </w:sectPr>
      </w:pPr>
    </w:p>
    <w:bookmarkEnd w:id="13"/>
    <w:bookmarkEnd w:id="12"/>
    <w:bookmarkStart w:name="block-166646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66467" w:id="15"/>
    <w:p>
      <w:pPr>
        <w:sectPr>
          <w:pgSz w:w="16383" w:h="11906" w:orient="landscape"/>
        </w:sectPr>
      </w:pPr>
    </w:p>
    <w:bookmarkEnd w:id="15"/>
    <w:bookmarkEnd w:id="14"/>
    <w:bookmarkStart w:name="block-166646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5418092-9717-47fe-a6a0-7c7062755cd8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20"/>
      <w:r>
        <w:rPr>
          <w:rFonts w:ascii="Times New Roman" w:hAnsi="Times New Roman"/>
          <w:b w:val="false"/>
          <w:i w:val="false"/>
          <w:color w:val="000000"/>
          <w:sz w:val="28"/>
        </w:rPr>
        <w:t>Инфоурок</w:t>
      </w:r>
      <w:bookmarkEnd w:id="2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66466" w:id="21"/>
    <w:p>
      <w:pPr>
        <w:sectPr>
          <w:pgSz w:w="11906" w:h="16383" w:orient="portrait"/>
        </w:sectPr>
      </w:pPr>
    </w:p>
    <w:bookmarkEnd w:id="21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