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10776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Министерство образования Тульской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Муниципальное образование Заокский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"Пахомовская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Школьное методическое объединение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Кучеренко Н.Е.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Шилкина Е.М.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Шилкина Е.М.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1545556)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п. Пахомово</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107769" w:id="5"/>
    <w:p>
      <w:pPr>
        <w:sectPr>
          <w:pgSz w:w="11906" w:h="16383" w:orient="portrait"/>
        </w:sectPr>
      </w:pPr>
    </w:p>
    <w:bookmarkEnd w:id="5"/>
    <w:bookmarkEnd w:id="0"/>
    <w:bookmarkStart w:name="block-1110777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11107770" w:id="7"/>
    <w:p>
      <w:pPr>
        <w:sectPr>
          <w:pgSz w:w="11906" w:h="16383" w:orient="portrait"/>
        </w:sectPr>
      </w:pPr>
    </w:p>
    <w:bookmarkEnd w:id="7"/>
    <w:bookmarkEnd w:id="6"/>
    <w:bookmarkStart w:name="block-11107771"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1107771" w:id="99"/>
    <w:p>
      <w:pPr>
        <w:sectPr>
          <w:pgSz w:w="11906" w:h="16383" w:orient="portrait"/>
        </w:sectPr>
      </w:pPr>
    </w:p>
    <w:bookmarkEnd w:id="99"/>
    <w:bookmarkEnd w:id="8"/>
    <w:bookmarkStart w:name="block-11107766"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11107766" w:id="101"/>
    <w:p>
      <w:pPr>
        <w:sectPr>
          <w:pgSz w:w="11906" w:h="16383" w:orient="portrait"/>
        </w:sectPr>
      </w:pPr>
    </w:p>
    <w:bookmarkEnd w:id="101"/>
    <w:bookmarkEnd w:id="100"/>
    <w:bookmarkStart w:name="block-11107767"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1107767" w:id="103"/>
    <w:p>
      <w:pPr>
        <w:sectPr>
          <w:pgSz w:w="16383" w:h="11906" w:orient="landscape"/>
        </w:sectPr>
      </w:pPr>
    </w:p>
    <w:bookmarkEnd w:id="103"/>
    <w:bookmarkEnd w:id="102"/>
    <w:bookmarkStart w:name="block-11107768"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107768" w:id="105"/>
    <w:p>
      <w:pPr>
        <w:sectPr>
          <w:pgSz w:w="16383" w:h="11906" w:orient="landscape"/>
        </w:sectPr>
      </w:pPr>
    </w:p>
    <w:bookmarkEnd w:id="105"/>
    <w:bookmarkEnd w:id="104"/>
    <w:bookmarkStart w:name="block-11107772"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f100f48-434a-44f2-b9f0-5dbd482f0e8c" w:id="107"/>
      <w:r>
        <w:rPr>
          <w:rFonts w:ascii="Times New Roman" w:hAnsi="Times New Roman"/>
          <w:b w:val="false"/>
          <w:i w:val="false"/>
          <w:color w:val="000000"/>
          <w:sz w:val="28"/>
        </w:rPr>
        <w:t>• Литература (в 2 частях), 5 класс/ Коровина В.Я., Журавлев В.П., Коровин В.И., Акционерное общество «Издательство «Просвещение»</w:t>
      </w:r>
      <w:bookmarkEnd w:id="10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7c44318-62d7-4b94-a93e-5453a0a6fe07" w:id="108"/>
      <w:r>
        <w:rPr>
          <w:rFonts w:ascii="Times New Roman" w:hAnsi="Times New Roman"/>
          <w:b w:val="false"/>
          <w:i w:val="false"/>
          <w:color w:val="000000"/>
          <w:sz w:val="28"/>
        </w:rPr>
        <w:t xml:space="preserve"> Литература (в 2 частях), 5 класс/ Коровина В.Я., Журавлев В.П., Коровин В.И., Акционерное общество «Издательство «Просвещение»</w:t>
      </w:r>
      <w:bookmarkEnd w:id="108"/>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65c2f96-378d-4c13-9dce-56f666e6bfa8" w:id="109"/>
      <w:r>
        <w:rPr>
          <w:rFonts w:ascii="Times New Roman" w:hAnsi="Times New Roman"/>
          <w:b w:val="false"/>
          <w:i w:val="false"/>
          <w:color w:val="000000"/>
          <w:sz w:val="28"/>
        </w:rPr>
        <w:t xml:space="preserve"> Литература (в 2 частях), 5 класс/ Коровина В.Я., Журавлев В.П., Коровин В.И., Акционерное общество «Издательство «Просвещение»</w:t>
      </w:r>
      <w:bookmarkEnd w:id="10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680be9b-368a-4013-95ac-09d499c3ce1d" w:id="110"/>
      <w:r>
        <w:rPr>
          <w:rFonts w:ascii="Times New Roman" w:hAnsi="Times New Roman"/>
          <w:b w:val="false"/>
          <w:i w:val="false"/>
          <w:color w:val="000000"/>
          <w:sz w:val="28"/>
        </w:rPr>
        <w:t>Инфоурок</w:t>
      </w:r>
      <w:bookmarkEnd w:id="11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107772" w:id="111"/>
    <w:p>
      <w:pPr>
        <w:sectPr>
          <w:pgSz w:w="11906" w:h="16383" w:orient="portrait"/>
        </w:sectPr>
      </w:pPr>
    </w:p>
    <w:bookmarkEnd w:id="111"/>
    <w:bookmarkEnd w:id="10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