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CE92" w14:textId="77777777" w:rsidR="00433408" w:rsidRDefault="00433408">
      <w:pPr>
        <w:autoSpaceDE w:val="0"/>
        <w:autoSpaceDN w:val="0"/>
        <w:spacing w:after="78" w:line="220" w:lineRule="exact"/>
      </w:pPr>
    </w:p>
    <w:p w14:paraId="6AA49466" w14:textId="77777777" w:rsidR="00433408" w:rsidRPr="00A0017B" w:rsidRDefault="00A470D2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6DDF355" w14:textId="77777777" w:rsidR="00433408" w:rsidRPr="00A0017B" w:rsidRDefault="00A470D2">
      <w:pPr>
        <w:autoSpaceDE w:val="0"/>
        <w:autoSpaceDN w:val="0"/>
        <w:spacing w:before="670" w:after="0" w:line="230" w:lineRule="auto"/>
        <w:ind w:left="22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14:paraId="4BCCDB65" w14:textId="77777777" w:rsidR="00433408" w:rsidRPr="00A0017B" w:rsidRDefault="00A470D2">
      <w:pPr>
        <w:autoSpaceDE w:val="0"/>
        <w:autoSpaceDN w:val="0"/>
        <w:spacing w:before="1390" w:after="0" w:line="230" w:lineRule="auto"/>
        <w:ind w:left="1608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МКОУ Пахомовская средняя общеобразовательная школа</w:t>
      </w:r>
    </w:p>
    <w:p w14:paraId="0D099187" w14:textId="77777777" w:rsidR="00433408" w:rsidRPr="00A0017B" w:rsidRDefault="00A470D2">
      <w:pPr>
        <w:autoSpaceDE w:val="0"/>
        <w:autoSpaceDN w:val="0"/>
        <w:spacing w:before="1436" w:after="0" w:line="230" w:lineRule="auto"/>
        <w:ind w:right="2010"/>
        <w:jc w:val="right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14:paraId="4320A7BB" w14:textId="77777777" w:rsidR="00433408" w:rsidRPr="00A0017B" w:rsidRDefault="00A470D2">
      <w:pPr>
        <w:autoSpaceDE w:val="0"/>
        <w:autoSpaceDN w:val="0"/>
        <w:spacing w:before="386" w:after="0" w:line="230" w:lineRule="auto"/>
        <w:ind w:right="1826"/>
        <w:jc w:val="right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</w:p>
    <w:p w14:paraId="56CF99E8" w14:textId="77777777" w:rsidR="00433408" w:rsidRPr="00A0017B" w:rsidRDefault="00A470D2">
      <w:pPr>
        <w:autoSpaceDE w:val="0"/>
        <w:autoSpaceDN w:val="0"/>
        <w:spacing w:before="182" w:after="0" w:line="230" w:lineRule="auto"/>
        <w:ind w:right="2380"/>
        <w:jc w:val="right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14:paraId="7550457A" w14:textId="77777777" w:rsidR="00433408" w:rsidRPr="00A0017B" w:rsidRDefault="00A470D2">
      <w:pPr>
        <w:autoSpaceDE w:val="0"/>
        <w:autoSpaceDN w:val="0"/>
        <w:spacing w:before="182" w:after="0" w:line="230" w:lineRule="auto"/>
        <w:ind w:right="2504"/>
        <w:jc w:val="right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14:paraId="23863E40" w14:textId="77777777" w:rsidR="00433408" w:rsidRPr="00A0017B" w:rsidRDefault="00A470D2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4851511)</w:t>
      </w:r>
    </w:p>
    <w:p w14:paraId="700EEA80" w14:textId="77777777" w:rsidR="00433408" w:rsidRPr="00A0017B" w:rsidRDefault="00A470D2">
      <w:pPr>
        <w:autoSpaceDE w:val="0"/>
        <w:autoSpaceDN w:val="0"/>
        <w:spacing w:before="166" w:after="0" w:line="262" w:lineRule="auto"/>
        <w:ind w:left="1440" w:right="1872"/>
        <w:jc w:val="center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14:paraId="074714C2" w14:textId="120C1CF7" w:rsidR="00433408" w:rsidRPr="00A0017B" w:rsidRDefault="00A470D2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для 5</w:t>
      </w:r>
      <w:r w:rsidR="00A0017B">
        <w:rPr>
          <w:rFonts w:ascii="Times New Roman" w:eastAsia="Times New Roman" w:hAnsi="Times New Roman"/>
          <w:color w:val="000000"/>
          <w:sz w:val="24"/>
          <w:lang w:val="ru-RU"/>
        </w:rPr>
        <w:t>,6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 w:rsidR="00A0017B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-202</w:t>
      </w:r>
      <w:r w:rsidR="00A0017B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14:paraId="4CF40B73" w14:textId="77777777" w:rsidR="00433408" w:rsidRPr="00A0017B" w:rsidRDefault="00A470D2">
      <w:pPr>
        <w:autoSpaceDE w:val="0"/>
        <w:autoSpaceDN w:val="0"/>
        <w:spacing w:before="2112" w:after="0" w:line="262" w:lineRule="auto"/>
        <w:ind w:left="8756" w:hanging="37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Иванов Сергей Александрович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14:paraId="496824BA" w14:textId="2F2E4352" w:rsidR="00433408" w:rsidRPr="00A0017B" w:rsidRDefault="00A470D2">
      <w:pPr>
        <w:autoSpaceDE w:val="0"/>
        <w:autoSpaceDN w:val="0"/>
        <w:spacing w:before="2830" w:after="0" w:line="230" w:lineRule="auto"/>
        <w:ind w:right="3800"/>
        <w:jc w:val="right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поселок Пахомово 202</w:t>
      </w:r>
      <w:r w:rsidR="00A0017B">
        <w:rPr>
          <w:rFonts w:ascii="Times New Roman" w:eastAsia="Times New Roman" w:hAnsi="Times New Roman"/>
          <w:color w:val="000000"/>
          <w:sz w:val="24"/>
          <w:lang w:val="ru-RU"/>
        </w:rPr>
        <w:t>3</w:t>
      </w:r>
    </w:p>
    <w:p w14:paraId="3B55C744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98" w:right="874" w:bottom="402" w:left="1440" w:header="720" w:footer="720" w:gutter="0"/>
          <w:cols w:space="720" w:equalWidth="0">
            <w:col w:w="9586" w:space="0"/>
          </w:cols>
          <w:docGrid w:linePitch="360"/>
        </w:sectPr>
      </w:pPr>
    </w:p>
    <w:p w14:paraId="64CA516B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14:paraId="40A26E48" w14:textId="77777777" w:rsidR="00433408" w:rsidRPr="00A0017B" w:rsidRDefault="00433408">
      <w:pPr>
        <w:autoSpaceDE w:val="0"/>
        <w:autoSpaceDN w:val="0"/>
        <w:spacing w:after="78" w:line="220" w:lineRule="exact"/>
        <w:rPr>
          <w:lang w:val="ru-RU"/>
        </w:rPr>
      </w:pPr>
    </w:p>
    <w:p w14:paraId="326D9606" w14:textId="77777777" w:rsidR="00433408" w:rsidRPr="00A0017B" w:rsidRDefault="00A470D2">
      <w:pPr>
        <w:autoSpaceDE w:val="0"/>
        <w:autoSpaceDN w:val="0"/>
        <w:spacing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121442A" w14:textId="77777777" w:rsidR="00433408" w:rsidRPr="00A0017B" w:rsidRDefault="00A470D2">
      <w:pPr>
        <w:autoSpaceDE w:val="0"/>
        <w:autoSpaceDN w:val="0"/>
        <w:spacing w:before="346" w:after="0" w:line="262" w:lineRule="auto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14:paraId="6440CCE2" w14:textId="604DB977" w:rsidR="00433408" w:rsidRPr="00A0017B" w:rsidRDefault="00A470D2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Программа по предметной области «Основы духовно-нравственной культуры народов России»(далее  — ОДНКНР) для 5</w:t>
      </w:r>
      <w:r w:rsidR="00A0017B">
        <w:rPr>
          <w:rFonts w:ascii="Times New Roman" w:eastAsia="Times New Roman" w:hAnsi="Times New Roman"/>
          <w:color w:val="000000"/>
          <w:sz w:val="24"/>
          <w:lang w:val="ru-RU"/>
        </w:rPr>
        <w:t>,6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классов образовательных организаций составлена в соответствии с: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метапредметным, предметным); 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2500DAD6" w14:textId="77777777" w:rsidR="00433408" w:rsidRPr="00A0017B" w:rsidRDefault="00A470D2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2CD80A53" w14:textId="77777777" w:rsidR="00433408" w:rsidRPr="00A0017B" w:rsidRDefault="00A470D2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7710F009" w14:textId="77777777" w:rsidR="00433408" w:rsidRPr="00A0017B" w:rsidRDefault="00A470D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5FD579F6" w14:textId="77777777" w:rsidR="00433408" w:rsidRPr="00A0017B" w:rsidRDefault="00A470D2">
      <w:pPr>
        <w:autoSpaceDE w:val="0"/>
        <w:autoSpaceDN w:val="0"/>
        <w:spacing w:before="70" w:after="0"/>
        <w:ind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1BB4B367" w14:textId="77777777" w:rsidR="00433408" w:rsidRPr="00A0017B" w:rsidRDefault="00A470D2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7E533282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8C598FD" w14:textId="77777777" w:rsidR="00433408" w:rsidRPr="00A0017B" w:rsidRDefault="00433408">
      <w:pPr>
        <w:autoSpaceDE w:val="0"/>
        <w:autoSpaceDN w:val="0"/>
        <w:spacing w:after="78" w:line="220" w:lineRule="exact"/>
        <w:rPr>
          <w:lang w:val="ru-RU"/>
        </w:rPr>
      </w:pPr>
    </w:p>
    <w:p w14:paraId="2F8B142D" w14:textId="77777777" w:rsidR="00433408" w:rsidRPr="00A0017B" w:rsidRDefault="00A470D2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14:paraId="0591DC44" w14:textId="77777777" w:rsidR="00433408" w:rsidRPr="00A0017B" w:rsidRDefault="00A470D2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47BBCEFB" w14:textId="77777777" w:rsidR="00433408" w:rsidRPr="00A0017B" w:rsidRDefault="00A470D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0B004875" w14:textId="77777777" w:rsidR="00433408" w:rsidRPr="00A0017B" w:rsidRDefault="00A470D2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поликонфессиональное государство, с едиными для всех законами,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24E858BE" w14:textId="77777777" w:rsidR="00433408" w:rsidRPr="00A0017B" w:rsidRDefault="00A470D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0017B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культурологичности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00A13942" w14:textId="77777777" w:rsidR="00433408" w:rsidRPr="00A0017B" w:rsidRDefault="00A470D2">
      <w:pPr>
        <w:autoSpaceDE w:val="0"/>
        <w:autoSpaceDN w:val="0"/>
        <w:spacing w:before="70" w:after="0"/>
        <w:ind w:firstLine="180"/>
        <w:rPr>
          <w:lang w:val="ru-RU"/>
        </w:rPr>
      </w:pPr>
      <w:r w:rsidRPr="00A0017B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14:paraId="441E5059" w14:textId="77777777" w:rsidR="00433408" w:rsidRPr="00A0017B" w:rsidRDefault="00A470D2">
      <w:pPr>
        <w:autoSpaceDE w:val="0"/>
        <w:autoSpaceDN w:val="0"/>
        <w:spacing w:before="70" w:after="0"/>
        <w:ind w:firstLine="180"/>
        <w:rPr>
          <w:lang w:val="ru-RU"/>
        </w:rPr>
      </w:pPr>
      <w:r w:rsidRPr="00A0017B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59FD4916" w14:textId="77777777" w:rsidR="00433408" w:rsidRPr="00A0017B" w:rsidRDefault="00A470D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0017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64E9C5BB" w14:textId="77777777" w:rsidR="00433408" w:rsidRPr="00A0017B" w:rsidRDefault="00A470D2">
      <w:pPr>
        <w:autoSpaceDE w:val="0"/>
        <w:autoSpaceDN w:val="0"/>
        <w:spacing w:before="264" w:after="0" w:line="262" w:lineRule="auto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14:paraId="7753709F" w14:textId="77777777" w:rsidR="00433408" w:rsidRPr="00A0017B" w:rsidRDefault="00A470D2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14:paraId="57146DDC" w14:textId="77777777" w:rsidR="00433408" w:rsidRPr="00A0017B" w:rsidRDefault="00A470D2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45C7728E" w14:textId="77777777" w:rsidR="00433408" w:rsidRPr="00A0017B" w:rsidRDefault="00A470D2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0F827F11" w14:textId="77777777" w:rsidR="00433408" w:rsidRPr="00A0017B" w:rsidRDefault="00A470D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14:paraId="1C515B9C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78343E7E" w14:textId="77777777" w:rsidR="00433408" w:rsidRPr="00A0017B" w:rsidRDefault="00433408">
      <w:pPr>
        <w:autoSpaceDE w:val="0"/>
        <w:autoSpaceDN w:val="0"/>
        <w:spacing w:after="66" w:line="220" w:lineRule="exact"/>
        <w:rPr>
          <w:lang w:val="ru-RU"/>
        </w:rPr>
      </w:pPr>
    </w:p>
    <w:p w14:paraId="074E6B47" w14:textId="77777777" w:rsidR="00433408" w:rsidRPr="00A0017B" w:rsidRDefault="00A470D2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14:paraId="66762DE0" w14:textId="77777777" w:rsidR="00433408" w:rsidRPr="00A0017B" w:rsidRDefault="00A470D2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5ECAD539" w14:textId="77777777" w:rsidR="00433408" w:rsidRPr="00A0017B" w:rsidRDefault="00A470D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2662C64C" w14:textId="77777777" w:rsidR="00433408" w:rsidRPr="00A0017B" w:rsidRDefault="00A470D2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365E1C3D" w14:textId="77777777" w:rsidR="00433408" w:rsidRPr="00A0017B" w:rsidRDefault="00A470D2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536E26B4" w14:textId="77777777" w:rsidR="00433408" w:rsidRPr="00A0017B" w:rsidRDefault="00A470D2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43CF995D" w14:textId="77777777" w:rsidR="00433408" w:rsidRPr="00A0017B" w:rsidRDefault="00A470D2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0E3B53B0" w14:textId="77777777" w:rsidR="00433408" w:rsidRPr="00A0017B" w:rsidRDefault="00A470D2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150644AE" w14:textId="77777777" w:rsidR="00433408" w:rsidRPr="00A0017B" w:rsidRDefault="00A470D2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2C859477" w14:textId="77777777" w:rsidR="00433408" w:rsidRPr="00A0017B" w:rsidRDefault="00A470D2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1B9D5720" w14:textId="77777777" w:rsidR="00433408" w:rsidRPr="00A0017B" w:rsidRDefault="00A470D2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7E241B72" w14:textId="77777777" w:rsidR="00433408" w:rsidRPr="00A0017B" w:rsidRDefault="00A470D2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4A3DE6CA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43CBAF52" w14:textId="77777777" w:rsidR="00433408" w:rsidRPr="00A0017B" w:rsidRDefault="00A470D2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7811B1C1" w14:textId="77777777" w:rsidR="00433408" w:rsidRPr="00A0017B" w:rsidRDefault="00A470D2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59DD3891" w14:textId="77777777" w:rsidR="00433408" w:rsidRPr="00A0017B" w:rsidRDefault="00A470D2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16CFEB78" w14:textId="77777777" w:rsidR="00433408" w:rsidRPr="00A0017B" w:rsidRDefault="00A470D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14:paraId="41891770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4354EA0C" w14:textId="77777777" w:rsidR="00433408" w:rsidRPr="00A0017B" w:rsidRDefault="00433408">
      <w:pPr>
        <w:autoSpaceDE w:val="0"/>
        <w:autoSpaceDN w:val="0"/>
        <w:spacing w:after="66" w:line="220" w:lineRule="exact"/>
        <w:rPr>
          <w:lang w:val="ru-RU"/>
        </w:rPr>
      </w:pPr>
    </w:p>
    <w:p w14:paraId="2BA39757" w14:textId="77777777" w:rsidR="00433408" w:rsidRPr="00A0017B" w:rsidRDefault="00A470D2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3DF1BB4C" w14:textId="77777777" w:rsidR="00433408" w:rsidRPr="00A0017B" w:rsidRDefault="00A470D2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7DAB3284" w14:textId="77777777" w:rsidR="00433408" w:rsidRPr="00A0017B" w:rsidRDefault="00A470D2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2BBDDEFA" w14:textId="77777777" w:rsidR="00433408" w:rsidRPr="00A0017B" w:rsidRDefault="00A470D2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2E1FDB63" w14:textId="77777777" w:rsidR="00433408" w:rsidRPr="00A0017B" w:rsidRDefault="00A470D2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17303225" w14:textId="77777777" w:rsidR="00433408" w:rsidRPr="00A0017B" w:rsidRDefault="00A470D2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2F006C5D" w14:textId="77777777" w:rsidR="00433408" w:rsidRPr="00A0017B" w:rsidRDefault="00A470D2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3E4A0B18" w14:textId="77777777" w:rsidR="00433408" w:rsidRPr="00A0017B" w:rsidRDefault="00A470D2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14:paraId="3998735B" w14:textId="08F29667" w:rsidR="00433408" w:rsidRPr="00A0017B" w:rsidRDefault="00A470D2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</w:t>
      </w:r>
      <w:r w:rsidR="00A0017B">
        <w:rPr>
          <w:rFonts w:ascii="Times New Roman" w:eastAsia="Times New Roman" w:hAnsi="Times New Roman"/>
          <w:color w:val="000000"/>
          <w:sz w:val="24"/>
          <w:lang w:val="ru-RU"/>
        </w:rPr>
        <w:t>,6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не менее одного часа в неделе, общий объем составляет 34 часа.</w:t>
      </w:r>
    </w:p>
    <w:p w14:paraId="288E4985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14:paraId="75A73686" w14:textId="77777777" w:rsidR="00433408" w:rsidRPr="00A0017B" w:rsidRDefault="00433408">
      <w:pPr>
        <w:autoSpaceDE w:val="0"/>
        <w:autoSpaceDN w:val="0"/>
        <w:spacing w:after="78" w:line="220" w:lineRule="exact"/>
        <w:rPr>
          <w:lang w:val="ru-RU"/>
        </w:rPr>
      </w:pPr>
    </w:p>
    <w:p w14:paraId="2AE3B043" w14:textId="77777777" w:rsidR="00433408" w:rsidRPr="00A0017B" w:rsidRDefault="00A470D2">
      <w:pPr>
        <w:autoSpaceDE w:val="0"/>
        <w:autoSpaceDN w:val="0"/>
        <w:spacing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14:paraId="7BEDBE4C" w14:textId="77777777" w:rsidR="00433408" w:rsidRPr="00A0017B" w:rsidRDefault="00A470D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14:paraId="6AAA6025" w14:textId="77777777" w:rsidR="00433408" w:rsidRPr="00A0017B" w:rsidRDefault="00A470D2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«Россия — наш общий дом»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14:paraId="25375312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14:paraId="567A9508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14:paraId="37B4364A" w14:textId="77777777" w:rsidR="00433408" w:rsidRPr="00A0017B" w:rsidRDefault="00A470D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14:paraId="17937B51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0FEEA261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14:paraId="50D80F72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</w:t>
      </w:r>
    </w:p>
    <w:p w14:paraId="0BD568B3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14:paraId="151E5E2B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490F4181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14:paraId="6950E04E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5EBA067F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14:paraId="21982123" w14:textId="77777777" w:rsidR="00433408" w:rsidRPr="00A0017B" w:rsidRDefault="00A470D2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14:paraId="643BFDE0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14:paraId="6C87631F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14:paraId="20F299EB" w14:textId="77777777" w:rsidR="00433408" w:rsidRPr="00A0017B" w:rsidRDefault="00A470D2">
      <w:pPr>
        <w:autoSpaceDE w:val="0"/>
        <w:autoSpaceDN w:val="0"/>
        <w:spacing w:before="70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 w14:paraId="16079761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14:paraId="3C4710E5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14:paraId="0D6004ED" w14:textId="77777777" w:rsidR="00433408" w:rsidRPr="00A0017B" w:rsidRDefault="00A470D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14:paraId="37A9A282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14:paraId="01CC27BA" w14:textId="77777777" w:rsidR="00433408" w:rsidRPr="00A0017B" w:rsidRDefault="00A470D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14:paraId="101CBD86" w14:textId="77777777" w:rsidR="00433408" w:rsidRPr="00A0017B" w:rsidRDefault="00A470D2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14:paraId="399F84F1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37BBD211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14:paraId="3B7698B6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4FCD6358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14:paraId="15691005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14:paraId="7A985C9D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25FA35" w14:textId="77777777" w:rsidR="00433408" w:rsidRPr="00A0017B" w:rsidRDefault="00433408">
      <w:pPr>
        <w:autoSpaceDE w:val="0"/>
        <w:autoSpaceDN w:val="0"/>
        <w:spacing w:after="66" w:line="220" w:lineRule="exact"/>
        <w:rPr>
          <w:lang w:val="ru-RU"/>
        </w:rPr>
      </w:pPr>
    </w:p>
    <w:p w14:paraId="45FC90CE" w14:textId="77777777" w:rsidR="00433408" w:rsidRPr="00A0017B" w:rsidRDefault="00A470D2">
      <w:pPr>
        <w:autoSpaceDE w:val="0"/>
        <w:autoSpaceDN w:val="0"/>
        <w:spacing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14:paraId="054C089B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14:paraId="50F2C6A6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14:paraId="0CBBABD2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14:paraId="16BB3EC7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14:paraId="28642792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14:paraId="254EC643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14:paraId="5A18B0FC" w14:textId="77777777" w:rsidR="00433408" w:rsidRPr="00A0017B" w:rsidRDefault="00A470D2">
      <w:pPr>
        <w:autoSpaceDE w:val="0"/>
        <w:autoSpaceDN w:val="0"/>
        <w:spacing w:before="70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14:paraId="004A99AE" w14:textId="77777777" w:rsidR="00433408" w:rsidRPr="00A0017B" w:rsidRDefault="00A470D2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</w:t>
      </w:r>
    </w:p>
    <w:p w14:paraId="48F64B6D" w14:textId="77777777" w:rsidR="00433408" w:rsidRPr="00A0017B" w:rsidRDefault="00A470D2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14:paraId="2BB87CAD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5F93C62C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14:paraId="43267135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14:paraId="34D1D552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70F1872C" w14:textId="77777777" w:rsidR="00433408" w:rsidRPr="00A0017B" w:rsidRDefault="00A470D2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14:paraId="7CDBA1C2" w14:textId="77777777" w:rsidR="00433408" w:rsidRPr="00A0017B" w:rsidRDefault="00A470D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10D99C92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14:paraId="075841B8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5FDDD78E" w14:textId="77777777" w:rsidR="00433408" w:rsidRPr="00A0017B" w:rsidRDefault="00A470D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14:paraId="5CA346C3" w14:textId="77777777" w:rsidR="00433408" w:rsidRPr="00A0017B" w:rsidRDefault="00A470D2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7EDEA16B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14:paraId="3DE38C5E" w14:textId="77777777" w:rsidR="00433408" w:rsidRPr="00A0017B" w:rsidRDefault="00A470D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14:paraId="5D8CCDC9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14:paraId="7DBF777A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14:paraId="35576CE5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14:paraId="75F9647B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14:paraId="7B90B3F9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795549DF" w14:textId="77777777" w:rsidR="00433408" w:rsidRPr="00A0017B" w:rsidRDefault="00433408">
      <w:pPr>
        <w:autoSpaceDE w:val="0"/>
        <w:autoSpaceDN w:val="0"/>
        <w:spacing w:after="66" w:line="220" w:lineRule="exact"/>
        <w:rPr>
          <w:lang w:val="ru-RU"/>
        </w:rPr>
      </w:pPr>
    </w:p>
    <w:p w14:paraId="57FFD7F0" w14:textId="77777777" w:rsidR="00433408" w:rsidRPr="00A0017B" w:rsidRDefault="00A470D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14:paraId="0D0BE9A2" w14:textId="77777777" w:rsidR="00433408" w:rsidRPr="00A0017B" w:rsidRDefault="00A470D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1D0E9E5B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14:paraId="54DDCCDE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14:paraId="5C09493F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14:paraId="6B4BE59A" w14:textId="77777777" w:rsidR="00433408" w:rsidRPr="00A0017B" w:rsidRDefault="00A470D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59B43E7A" w14:textId="77777777" w:rsidR="00433408" w:rsidRPr="00A0017B" w:rsidRDefault="00A470D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14:paraId="72CDC022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A0017B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A50D52E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6A0F373A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A0017B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64C68D07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14:paraId="301D2108" w14:textId="77777777" w:rsidR="00433408" w:rsidRPr="00A0017B" w:rsidRDefault="00A470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14:paraId="6889016D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6B08A469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45984CFA" w14:textId="77777777" w:rsidR="00433408" w:rsidRPr="00A0017B" w:rsidRDefault="00433408">
      <w:pPr>
        <w:autoSpaceDE w:val="0"/>
        <w:autoSpaceDN w:val="0"/>
        <w:spacing w:after="78" w:line="220" w:lineRule="exact"/>
        <w:rPr>
          <w:lang w:val="ru-RU"/>
        </w:rPr>
      </w:pPr>
    </w:p>
    <w:p w14:paraId="7ECDDDF8" w14:textId="77777777" w:rsidR="00433408" w:rsidRPr="00A0017B" w:rsidRDefault="00A470D2">
      <w:pPr>
        <w:autoSpaceDE w:val="0"/>
        <w:autoSpaceDN w:val="0"/>
        <w:spacing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AC97A6A" w14:textId="77777777" w:rsidR="00433408" w:rsidRPr="00A0017B" w:rsidRDefault="00A470D2">
      <w:pPr>
        <w:autoSpaceDE w:val="0"/>
        <w:autoSpaceDN w:val="0"/>
        <w:spacing w:before="346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E6A1025" w14:textId="77777777" w:rsidR="00433408" w:rsidRPr="00A0017B" w:rsidRDefault="00A470D2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25FA3AE7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0BB27322" w14:textId="77777777" w:rsidR="00433408" w:rsidRPr="00A0017B" w:rsidRDefault="00A470D2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A0017B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57F79034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4F640537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14:paraId="4B28DF27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A05C2A4" w14:textId="77777777" w:rsidR="00433408" w:rsidRPr="00A0017B" w:rsidRDefault="00A470D2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001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4A0907DC" w14:textId="77777777" w:rsidR="00433408" w:rsidRPr="00A0017B" w:rsidRDefault="00A470D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14:paraId="577F6D8B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9A598B" w14:textId="77777777" w:rsidR="00433408" w:rsidRPr="00A0017B" w:rsidRDefault="00433408">
      <w:pPr>
        <w:autoSpaceDE w:val="0"/>
        <w:autoSpaceDN w:val="0"/>
        <w:spacing w:after="66" w:line="220" w:lineRule="exact"/>
        <w:rPr>
          <w:lang w:val="ru-RU"/>
        </w:rPr>
      </w:pPr>
    </w:p>
    <w:p w14:paraId="126A007E" w14:textId="77777777" w:rsidR="00433408" w:rsidRPr="00A0017B" w:rsidRDefault="00A470D2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07A190D5" w14:textId="77777777" w:rsidR="00433408" w:rsidRPr="00A0017B" w:rsidRDefault="00A470D2">
      <w:pPr>
        <w:autoSpaceDE w:val="0"/>
        <w:autoSpaceDN w:val="0"/>
        <w:spacing w:before="262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C3DF18D" w14:textId="77777777" w:rsidR="00433408" w:rsidRPr="00A0017B" w:rsidRDefault="00A470D2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4F689493" w14:textId="77777777" w:rsidR="00433408" w:rsidRPr="00A0017B" w:rsidRDefault="00A470D2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14:paraId="7A18A9E2" w14:textId="77777777" w:rsidR="00433408" w:rsidRPr="00A0017B" w:rsidRDefault="00A470D2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1F3A452E" w14:textId="77777777" w:rsidR="00433408" w:rsidRPr="00A0017B" w:rsidRDefault="00A470D2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197CB5C7" w14:textId="77777777" w:rsidR="00433408" w:rsidRPr="00A0017B" w:rsidRDefault="00A470D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14:paraId="60565262" w14:textId="77777777" w:rsidR="00433408" w:rsidRPr="00A0017B" w:rsidRDefault="00A470D2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6AA35131" w14:textId="77777777" w:rsidR="00433408" w:rsidRPr="00A0017B" w:rsidRDefault="00A470D2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14:paraId="166EAB9B" w14:textId="77777777" w:rsidR="00433408" w:rsidRPr="00A0017B" w:rsidRDefault="00A470D2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2EBA14E1" w14:textId="77777777" w:rsidR="00433408" w:rsidRPr="00A0017B" w:rsidRDefault="00A470D2">
      <w:pPr>
        <w:autoSpaceDE w:val="0"/>
        <w:autoSpaceDN w:val="0"/>
        <w:spacing w:before="238" w:after="0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14:paraId="33BFBEBA" w14:textId="77777777" w:rsidR="00433408" w:rsidRPr="00A0017B" w:rsidRDefault="00A470D2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5E04A7E1" w14:textId="77777777" w:rsidR="00433408" w:rsidRPr="00A0017B" w:rsidRDefault="00A470D2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14:paraId="73A9596C" w14:textId="77777777" w:rsidR="00433408" w:rsidRPr="00A0017B" w:rsidRDefault="00A470D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14:paraId="42D879A6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05BFA110" w14:textId="77777777" w:rsidR="00433408" w:rsidRPr="00A0017B" w:rsidRDefault="00433408">
      <w:pPr>
        <w:autoSpaceDE w:val="0"/>
        <w:autoSpaceDN w:val="0"/>
        <w:spacing w:after="66" w:line="220" w:lineRule="exact"/>
        <w:rPr>
          <w:lang w:val="ru-RU"/>
        </w:rPr>
      </w:pPr>
    </w:p>
    <w:p w14:paraId="2392886E" w14:textId="77777777" w:rsidR="00433408" w:rsidRPr="00A0017B" w:rsidRDefault="00A470D2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14:paraId="47889E7B" w14:textId="77777777" w:rsidR="00433408" w:rsidRPr="00A0017B" w:rsidRDefault="00A470D2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5F34A933" w14:textId="77777777" w:rsidR="00433408" w:rsidRPr="00A0017B" w:rsidRDefault="00A470D2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14:paraId="024C058A" w14:textId="77777777" w:rsidR="00433408" w:rsidRPr="00A0017B" w:rsidRDefault="00A470D2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397D23D9" w14:textId="77777777" w:rsidR="00433408" w:rsidRPr="00A0017B" w:rsidRDefault="00A470D2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10D515D4" w14:textId="77777777" w:rsidR="00433408" w:rsidRPr="00A0017B" w:rsidRDefault="00A470D2">
      <w:pPr>
        <w:autoSpaceDE w:val="0"/>
        <w:autoSpaceDN w:val="0"/>
        <w:spacing w:before="322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9B30FE6" w14:textId="77777777" w:rsidR="00433408" w:rsidRPr="00A0017B" w:rsidRDefault="00A470D2">
      <w:pPr>
        <w:autoSpaceDE w:val="0"/>
        <w:autoSpaceDN w:val="0"/>
        <w:spacing w:before="166" w:after="0"/>
        <w:ind w:firstLine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4575D900" w14:textId="77777777" w:rsidR="00433408" w:rsidRPr="00A0017B" w:rsidRDefault="00A470D2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«Россия — наш общий дом»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14:paraId="5512A4CC" w14:textId="77777777" w:rsidR="00433408" w:rsidRPr="00A0017B" w:rsidRDefault="00A470D2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14:paraId="4749111B" w14:textId="77777777" w:rsidR="00433408" w:rsidRPr="00A0017B" w:rsidRDefault="00A470D2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59222155" w14:textId="77777777" w:rsidR="00433408" w:rsidRPr="00A0017B" w:rsidRDefault="00A470D2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14:paraId="0D65A2A2" w14:textId="77777777" w:rsidR="00433408" w:rsidRPr="00A0017B" w:rsidRDefault="00A470D2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14:paraId="0F1CD1C8" w14:textId="77777777" w:rsidR="00433408" w:rsidRPr="00A0017B" w:rsidRDefault="00A470D2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5FA8B095" w14:textId="77777777" w:rsidR="00433408" w:rsidRPr="00A0017B" w:rsidRDefault="00A470D2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658B368B" w14:textId="77777777" w:rsidR="00433408" w:rsidRPr="00A0017B" w:rsidRDefault="00A470D2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28B85A59" w14:textId="77777777" w:rsidR="00433408" w:rsidRPr="00A0017B" w:rsidRDefault="00A470D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14:paraId="436ED8BB" w14:textId="77777777" w:rsidR="00433408" w:rsidRPr="00A0017B" w:rsidRDefault="00A470D2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14:paraId="0E7D53F4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14:paraId="790A7F32" w14:textId="77777777" w:rsidR="00433408" w:rsidRPr="00A0017B" w:rsidRDefault="00433408">
      <w:pPr>
        <w:autoSpaceDE w:val="0"/>
        <w:autoSpaceDN w:val="0"/>
        <w:spacing w:after="108" w:line="220" w:lineRule="exact"/>
        <w:rPr>
          <w:lang w:val="ru-RU"/>
        </w:rPr>
      </w:pPr>
    </w:p>
    <w:p w14:paraId="22BE8CEA" w14:textId="77777777" w:rsidR="00433408" w:rsidRPr="00A0017B" w:rsidRDefault="00A470D2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14:paraId="0330A848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14:paraId="7CB47944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329D1EDE" w14:textId="77777777" w:rsidR="00433408" w:rsidRPr="00A0017B" w:rsidRDefault="00A470D2">
      <w:pPr>
        <w:autoSpaceDE w:val="0"/>
        <w:autoSpaceDN w:val="0"/>
        <w:spacing w:before="178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14:paraId="50B5EA1D" w14:textId="77777777" w:rsidR="00433408" w:rsidRPr="00A0017B" w:rsidRDefault="00A470D2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14:paraId="6DE32E9A" w14:textId="77777777" w:rsidR="00433408" w:rsidRPr="00A0017B" w:rsidRDefault="00A470D2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14:paraId="3F7FC281" w14:textId="77777777" w:rsidR="00433408" w:rsidRPr="00A0017B" w:rsidRDefault="00A470D2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2355B2BF" w14:textId="77777777" w:rsidR="00433408" w:rsidRPr="00A0017B" w:rsidRDefault="00A470D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нравственных категориях русского языка и их происхождении.</w:t>
      </w:r>
    </w:p>
    <w:p w14:paraId="29B701BC" w14:textId="77777777" w:rsidR="00433408" w:rsidRPr="00A0017B" w:rsidRDefault="00A470D2">
      <w:pPr>
        <w:autoSpaceDE w:val="0"/>
        <w:autoSpaceDN w:val="0"/>
        <w:spacing w:before="178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14:paraId="6CCA538C" w14:textId="77777777" w:rsidR="00433408" w:rsidRPr="00A0017B" w:rsidRDefault="00A470D2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14:paraId="28F4224A" w14:textId="77777777" w:rsidR="00433408" w:rsidRPr="00A0017B" w:rsidRDefault="00A470D2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38D4313F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14:paraId="3F7218DA" w14:textId="77777777" w:rsidR="00433408" w:rsidRPr="00A0017B" w:rsidRDefault="00A470D2">
      <w:pPr>
        <w:autoSpaceDE w:val="0"/>
        <w:autoSpaceDN w:val="0"/>
        <w:spacing w:before="178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14:paraId="17302A4E" w14:textId="77777777" w:rsidR="00433408" w:rsidRPr="00A0017B" w:rsidRDefault="00A470D2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14:paraId="2DD3B446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14:paraId="2DB7B547" w14:textId="77777777" w:rsidR="00433408" w:rsidRPr="00A0017B" w:rsidRDefault="00A470D2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14:paraId="7BB22215" w14:textId="77777777" w:rsidR="00433408" w:rsidRPr="00A0017B" w:rsidRDefault="00A470D2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7BD26FCB" w14:textId="77777777" w:rsidR="00433408" w:rsidRPr="00A0017B" w:rsidRDefault="00A470D2">
      <w:pPr>
        <w:autoSpaceDE w:val="0"/>
        <w:autoSpaceDN w:val="0"/>
        <w:spacing w:before="178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14:paraId="5317BBCD" w14:textId="77777777" w:rsidR="00433408" w:rsidRPr="00A0017B" w:rsidRDefault="00A470D2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14:paraId="508C8775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давать определения терминам «мораль», «нравственность», «духовные ценности»,«духовность» на доступном для обучающихся уровне осмысления;</w:t>
      </w:r>
    </w:p>
    <w:p w14:paraId="3A356121" w14:textId="77777777" w:rsidR="00433408" w:rsidRPr="00A0017B" w:rsidRDefault="00A470D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14:paraId="2CDC0FB9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14:paraId="1153F2CB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14:paraId="5C960D44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14:paraId="0387DA66" w14:textId="77777777" w:rsidR="00433408" w:rsidRPr="00A0017B" w:rsidRDefault="00433408">
      <w:pPr>
        <w:autoSpaceDE w:val="0"/>
        <w:autoSpaceDN w:val="0"/>
        <w:spacing w:after="138" w:line="220" w:lineRule="exact"/>
        <w:rPr>
          <w:lang w:val="ru-RU"/>
        </w:rPr>
      </w:pPr>
    </w:p>
    <w:p w14:paraId="0DD235BA" w14:textId="77777777" w:rsidR="00433408" w:rsidRPr="00A0017B" w:rsidRDefault="00A470D2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14:paraId="5463DCA9" w14:textId="77777777" w:rsidR="00433408" w:rsidRPr="00A0017B" w:rsidRDefault="00A470D2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16153329" w14:textId="77777777" w:rsidR="00433408" w:rsidRPr="00A0017B" w:rsidRDefault="00A470D2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465877B9" w14:textId="77777777" w:rsidR="00433408" w:rsidRPr="00A0017B" w:rsidRDefault="00A470D2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14:paraId="4AF5C727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14:paraId="51E5FFEE" w14:textId="77777777" w:rsidR="00433408" w:rsidRPr="00A0017B" w:rsidRDefault="00433408">
      <w:pPr>
        <w:autoSpaceDE w:val="0"/>
        <w:autoSpaceDN w:val="0"/>
        <w:spacing w:after="66" w:line="220" w:lineRule="exact"/>
        <w:rPr>
          <w:lang w:val="ru-RU"/>
        </w:rPr>
      </w:pPr>
    </w:p>
    <w:p w14:paraId="7F98225A" w14:textId="77777777" w:rsidR="00433408" w:rsidRPr="00A0017B" w:rsidRDefault="00A470D2">
      <w:pPr>
        <w:autoSpaceDE w:val="0"/>
        <w:autoSpaceDN w:val="0"/>
        <w:spacing w:after="0" w:line="322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0A6ACF2F" w14:textId="77777777" w:rsidR="00433408" w:rsidRPr="00A0017B" w:rsidRDefault="00A470D2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14:paraId="3E9AF48C" w14:textId="77777777" w:rsidR="00433408" w:rsidRPr="00A0017B" w:rsidRDefault="00A470D2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14:paraId="59A47AB8" w14:textId="77777777" w:rsidR="00433408" w:rsidRPr="00A0017B" w:rsidRDefault="00A470D2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14:paraId="1604D936" w14:textId="77777777" w:rsidR="00433408" w:rsidRPr="00A0017B" w:rsidRDefault="00A470D2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14:paraId="530DA377" w14:textId="77777777" w:rsidR="00433408" w:rsidRPr="00A0017B" w:rsidRDefault="00A470D2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A0017B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 w14:paraId="4D44E492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14:paraId="670194CC" w14:textId="77777777" w:rsidR="00433408" w:rsidRPr="00A0017B" w:rsidRDefault="00433408">
      <w:pPr>
        <w:autoSpaceDE w:val="0"/>
        <w:autoSpaceDN w:val="0"/>
        <w:spacing w:after="66" w:line="220" w:lineRule="exact"/>
        <w:rPr>
          <w:lang w:val="ru-RU"/>
        </w:rPr>
      </w:pPr>
    </w:p>
    <w:p w14:paraId="42B63532" w14:textId="77777777" w:rsidR="00433408" w:rsidRPr="00A0017B" w:rsidRDefault="00A470D2">
      <w:pPr>
        <w:autoSpaceDE w:val="0"/>
        <w:autoSpaceDN w:val="0"/>
        <w:spacing w:after="0" w:line="338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632385E5" w14:textId="77777777" w:rsidR="00433408" w:rsidRPr="00A0017B" w:rsidRDefault="00A470D2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«Духовно-нравственное богатство личности»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14:paraId="64D48E03" w14:textId="77777777" w:rsidR="00433408" w:rsidRPr="00A0017B" w:rsidRDefault="00A470D2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14:paraId="4958F18A" w14:textId="77777777" w:rsidR="00433408" w:rsidRPr="00A0017B" w:rsidRDefault="00A470D2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«взаимопомощь»,«сострадание», «милосердие», «любовь», «дружба», «коллективизм», «патриотизм», «любовь к близким».</w:t>
      </w:r>
    </w:p>
    <w:p w14:paraId="74371CE9" w14:textId="77777777" w:rsidR="00433408" w:rsidRPr="00A0017B" w:rsidRDefault="00A470D2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14:paraId="015D186D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14:paraId="6B7EB1C9" w14:textId="77777777" w:rsidR="00433408" w:rsidRPr="00A0017B" w:rsidRDefault="00433408">
      <w:pPr>
        <w:autoSpaceDE w:val="0"/>
        <w:autoSpaceDN w:val="0"/>
        <w:spacing w:after="66" w:line="220" w:lineRule="exact"/>
        <w:rPr>
          <w:lang w:val="ru-RU"/>
        </w:rPr>
      </w:pPr>
    </w:p>
    <w:p w14:paraId="767761F4" w14:textId="77777777" w:rsidR="00433408" w:rsidRPr="00A0017B" w:rsidRDefault="00A470D2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5CF5D5A2" w14:textId="77777777" w:rsidR="00433408" w:rsidRPr="00A0017B" w:rsidRDefault="00A470D2">
      <w:pPr>
        <w:autoSpaceDE w:val="0"/>
        <w:autoSpaceDN w:val="0"/>
        <w:spacing w:before="178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14:paraId="5E119BC4" w14:textId="77777777" w:rsidR="00433408" w:rsidRPr="00A0017B" w:rsidRDefault="00A470D2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14:paraId="649187F7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14:paraId="3E19FFCC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14:paraId="067712A0" w14:textId="77777777" w:rsidR="00433408" w:rsidRPr="00A0017B" w:rsidRDefault="00A470D2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14:paraId="21122B9D" w14:textId="77777777" w:rsidR="00433408" w:rsidRPr="00A0017B" w:rsidRDefault="00A470D2">
      <w:pPr>
        <w:autoSpaceDE w:val="0"/>
        <w:autoSpaceDN w:val="0"/>
        <w:spacing w:before="178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14:paraId="511FF54F" w14:textId="77777777" w:rsidR="00433408" w:rsidRPr="00A0017B" w:rsidRDefault="00A470D2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терминов «взаимодействие культур», «культурный обмен»как формах распространения и обогащения духовно-нравственных идеалов общества;</w:t>
      </w:r>
    </w:p>
    <w:p w14:paraId="5212B848" w14:textId="77777777" w:rsidR="00433408" w:rsidRPr="00A0017B" w:rsidRDefault="00A470D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14:paraId="3334812B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004C0E64" w14:textId="77777777" w:rsidR="00433408" w:rsidRPr="00A0017B" w:rsidRDefault="00A470D2">
      <w:pPr>
        <w:autoSpaceDE w:val="0"/>
        <w:autoSpaceDN w:val="0"/>
        <w:spacing w:before="178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14:paraId="00D0B58C" w14:textId="77777777" w:rsidR="00433408" w:rsidRPr="00A0017B" w:rsidRDefault="00A470D2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14:paraId="61D17D92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3CCB3DB7" w14:textId="77777777" w:rsidR="00433408" w:rsidRPr="00A0017B" w:rsidRDefault="00A470D2">
      <w:pPr>
        <w:autoSpaceDE w:val="0"/>
        <w:autoSpaceDN w:val="0"/>
        <w:spacing w:before="180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14:paraId="5C0B7550" w14:textId="77777777" w:rsidR="00433408" w:rsidRPr="00A0017B" w:rsidRDefault="00A470D2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«полиэтничность»;</w:t>
      </w:r>
    </w:p>
    <w:p w14:paraId="3EA0641E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14:paraId="2A2D9583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31CD886D" w14:textId="77777777" w:rsidR="00433408" w:rsidRPr="00A0017B" w:rsidRDefault="00A470D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14:paraId="34F77C2A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14:paraId="15632470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14:paraId="1779939D" w14:textId="77777777" w:rsidR="00433408" w:rsidRPr="00A0017B" w:rsidRDefault="00A470D2">
      <w:pPr>
        <w:autoSpaceDE w:val="0"/>
        <w:autoSpaceDN w:val="0"/>
        <w:spacing w:before="178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14:paraId="2E20A6FB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14:paraId="35B2C6D2" w14:textId="77777777" w:rsidR="00433408" w:rsidRPr="00A0017B" w:rsidRDefault="00433408">
      <w:pPr>
        <w:autoSpaceDE w:val="0"/>
        <w:autoSpaceDN w:val="0"/>
        <w:spacing w:after="132" w:line="220" w:lineRule="exact"/>
        <w:rPr>
          <w:lang w:val="ru-RU"/>
        </w:rPr>
      </w:pPr>
    </w:p>
    <w:p w14:paraId="268245C0" w14:textId="77777777" w:rsidR="00433408" w:rsidRPr="00A0017B" w:rsidRDefault="00A470D2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6EBA99F5" w14:textId="77777777" w:rsidR="00433408" w:rsidRPr="00A0017B" w:rsidRDefault="00A470D2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14:paraId="07B14996" w14:textId="77777777" w:rsidR="00433408" w:rsidRPr="00A0017B" w:rsidRDefault="00A470D2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A0017B">
        <w:rPr>
          <w:lang w:val="ru-RU"/>
        </w:rPr>
        <w:br/>
      </w:r>
      <w:r w:rsidRPr="00A0017B">
        <w:rPr>
          <w:lang w:val="ru-RU"/>
        </w:rPr>
        <w:tab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14:paraId="3760C374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14:paraId="16370951" w14:textId="77777777" w:rsidR="00433408" w:rsidRPr="00A0017B" w:rsidRDefault="00433408">
      <w:pPr>
        <w:autoSpaceDE w:val="0"/>
        <w:autoSpaceDN w:val="0"/>
        <w:spacing w:after="84" w:line="220" w:lineRule="exact"/>
        <w:rPr>
          <w:lang w:val="ru-RU"/>
        </w:rPr>
      </w:pPr>
    </w:p>
    <w:p w14:paraId="586D298A" w14:textId="77777777" w:rsidR="00433408" w:rsidRPr="00A0017B" w:rsidRDefault="00A470D2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6EDF670D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14:paraId="0B814859" w14:textId="77777777" w:rsidR="00433408" w:rsidRPr="00A0017B" w:rsidRDefault="00A470D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14:paraId="79C14416" w14:textId="77777777" w:rsidR="00433408" w:rsidRPr="00A0017B" w:rsidRDefault="00A470D2">
      <w:pPr>
        <w:autoSpaceDE w:val="0"/>
        <w:autoSpaceDN w:val="0"/>
        <w:spacing w:before="178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14:paraId="065E0452" w14:textId="77777777" w:rsidR="00433408" w:rsidRPr="00A0017B" w:rsidRDefault="00A470D2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14:paraId="5FD868DF" w14:textId="77777777" w:rsidR="00433408" w:rsidRPr="00A0017B" w:rsidRDefault="00A470D2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 w14:paraId="0C3C1DDD" w14:textId="77777777" w:rsidR="00433408" w:rsidRPr="00A0017B" w:rsidRDefault="00A470D2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79525B82" w14:textId="77777777" w:rsidR="00433408" w:rsidRPr="00A0017B" w:rsidRDefault="00A470D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 w14:paraId="678D7B37" w14:textId="77777777" w:rsidR="00433408" w:rsidRPr="00A0017B" w:rsidRDefault="00A470D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 w14:paraId="39BCE9E3" w14:textId="77777777" w:rsidR="00433408" w:rsidRPr="00A0017B" w:rsidRDefault="00A470D2">
      <w:pPr>
        <w:autoSpaceDE w:val="0"/>
        <w:autoSpaceDN w:val="0"/>
        <w:spacing w:before="178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14:paraId="1F657B70" w14:textId="77777777" w:rsidR="00433408" w:rsidRPr="00A0017B" w:rsidRDefault="00A470D2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133D4697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30C9CC99" w14:textId="77777777" w:rsidR="00433408" w:rsidRPr="00A0017B" w:rsidRDefault="00A470D2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14:paraId="48BAD6D5" w14:textId="77777777" w:rsidR="00433408" w:rsidRPr="00A0017B" w:rsidRDefault="00A470D2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42D08DA2" w14:textId="77777777" w:rsidR="00433408" w:rsidRPr="00A0017B" w:rsidRDefault="00A470D2">
      <w:pPr>
        <w:autoSpaceDE w:val="0"/>
        <w:autoSpaceDN w:val="0"/>
        <w:spacing w:before="178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14:paraId="55D65B0A" w14:textId="77777777" w:rsidR="00433408" w:rsidRPr="00A0017B" w:rsidRDefault="00A470D2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14:paraId="1B6F6AA6" w14:textId="77777777" w:rsidR="00433408" w:rsidRPr="00A0017B" w:rsidRDefault="00A470D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14:paraId="1C5B17E2" w14:textId="77777777" w:rsidR="00433408" w:rsidRPr="00A0017B" w:rsidRDefault="00A470D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14:paraId="6DAFE7B4" w14:textId="77777777" w:rsidR="00433408" w:rsidRPr="00A0017B" w:rsidRDefault="00A470D2">
      <w:pPr>
        <w:autoSpaceDE w:val="0"/>
        <w:autoSpaceDN w:val="0"/>
        <w:spacing w:before="178" w:after="0" w:line="230" w:lineRule="auto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14:paraId="1058E3D9" w14:textId="77777777" w:rsidR="00433408" w:rsidRPr="00A0017B" w:rsidRDefault="00A470D2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3D29AE42" w14:textId="77777777" w:rsidR="00433408" w:rsidRPr="00A0017B" w:rsidRDefault="00A470D2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030EFD30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14:paraId="7113BA6E" w14:textId="77777777" w:rsidR="00433408" w:rsidRPr="00A0017B" w:rsidRDefault="00433408">
      <w:pPr>
        <w:autoSpaceDE w:val="0"/>
        <w:autoSpaceDN w:val="0"/>
        <w:spacing w:after="64" w:line="220" w:lineRule="exact"/>
        <w:rPr>
          <w:lang w:val="ru-RU"/>
        </w:rPr>
      </w:pPr>
    </w:p>
    <w:p w14:paraId="1CE3FD4F" w14:textId="77777777" w:rsidR="00433408" w:rsidRDefault="00A470D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90"/>
        <w:gridCol w:w="528"/>
        <w:gridCol w:w="1106"/>
        <w:gridCol w:w="1140"/>
        <w:gridCol w:w="864"/>
        <w:gridCol w:w="4948"/>
        <w:gridCol w:w="1008"/>
        <w:gridCol w:w="2150"/>
      </w:tblGrid>
      <w:tr w:rsidR="00433408" w14:paraId="73D3D10C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9871A" w14:textId="77777777" w:rsidR="00433408" w:rsidRDefault="00A470D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0F49E" w14:textId="77777777" w:rsidR="00433408" w:rsidRPr="00A0017B" w:rsidRDefault="00A470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53B1E" w14:textId="77777777" w:rsidR="00433408" w:rsidRDefault="00A470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9F96A" w14:textId="77777777" w:rsidR="00433408" w:rsidRDefault="00A470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239BD" w14:textId="77777777" w:rsidR="00433408" w:rsidRDefault="00A470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DE686" w14:textId="77777777" w:rsidR="00433408" w:rsidRDefault="00A470D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15481" w14:textId="77777777" w:rsidR="00433408" w:rsidRDefault="00A470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33408" w14:paraId="0069E328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A0B0" w14:textId="77777777" w:rsidR="00433408" w:rsidRDefault="0043340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45FE" w14:textId="77777777" w:rsidR="00433408" w:rsidRDefault="0043340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61B1B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AC1FC" w14:textId="77777777" w:rsidR="00433408" w:rsidRDefault="00A470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0BF08" w14:textId="77777777" w:rsidR="00433408" w:rsidRDefault="00A470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719F" w14:textId="77777777" w:rsidR="00433408" w:rsidRDefault="0043340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A0D3" w14:textId="77777777" w:rsidR="00433408" w:rsidRDefault="0043340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A41B" w14:textId="77777777" w:rsidR="00433408" w:rsidRDefault="0043340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8E67" w14:textId="77777777" w:rsidR="00433408" w:rsidRDefault="00433408"/>
        </w:tc>
      </w:tr>
      <w:tr w:rsidR="00433408" w:rsidRPr="00A0017B" w14:paraId="1554140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C31EC" w14:textId="77777777" w:rsidR="00433408" w:rsidRPr="00A0017B" w:rsidRDefault="00A470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433408" w14:paraId="3CBF7B26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080E5" w14:textId="77777777" w:rsidR="00433408" w:rsidRDefault="00A470D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DA7D0" w14:textId="77777777" w:rsidR="00433408" w:rsidRPr="00A0017B" w:rsidRDefault="00A470D2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B8923" w14:textId="77777777" w:rsidR="00433408" w:rsidRDefault="00A470D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8F4DB" w14:textId="77777777" w:rsidR="00433408" w:rsidRDefault="00A470D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65A09" w14:textId="77777777" w:rsidR="00433408" w:rsidRDefault="00A470D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8FB5D" w14:textId="77777777" w:rsidR="00433408" w:rsidRDefault="00A470D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FEE70" w14:textId="77777777" w:rsidR="00433408" w:rsidRPr="00A0017B" w:rsidRDefault="00A470D2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понимать объяснения учителя по теме урока;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AF562" w14:textId="77777777" w:rsidR="00433408" w:rsidRDefault="00A470D2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4A15F" w14:textId="77777777" w:rsidR="00433408" w:rsidRDefault="00A470D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433408" w14:paraId="07A90358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43F24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715DC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E3ADE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514FC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30C8B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51A38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BBB92" w14:textId="77777777" w:rsidR="00433408" w:rsidRPr="00A0017B" w:rsidRDefault="00A470D2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7B917" w14:textId="77777777" w:rsidR="00433408" w:rsidRDefault="00A470D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47429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433408" w14:paraId="7DAFAA4A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1EE27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A4E4B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A8477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88E50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7F08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E4C4B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1B2C9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4A52E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1BF97" w14:textId="77777777" w:rsidR="00433408" w:rsidRDefault="00433408"/>
        </w:tc>
      </w:tr>
      <w:tr w:rsidR="00433408" w:rsidRPr="00A0017B" w14:paraId="7C53C6E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4E00D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446A3" w14:textId="77777777" w:rsidR="00433408" w:rsidRPr="00A0017B" w:rsidRDefault="00A470D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6B4FA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9CBE2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FA10D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2449F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F3386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85228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47E07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14:paraId="64C71934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28F7E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7AD1D" w14:textId="77777777" w:rsidR="00433408" w:rsidRDefault="00A470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9114B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94954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F089D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A347F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CAE3A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4A27D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A70D3" w14:textId="77777777" w:rsidR="00433408" w:rsidRDefault="00433408"/>
        </w:tc>
      </w:tr>
      <w:tr w:rsidR="00433408" w14:paraId="1DA79344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ED5D4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DFC1C" w14:textId="77777777" w:rsidR="00433408" w:rsidRDefault="00A470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D8CB3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B704A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FA8BD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93D0B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7956E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C6CE9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AF937" w14:textId="77777777" w:rsidR="00433408" w:rsidRDefault="00433408"/>
        </w:tc>
      </w:tr>
      <w:tr w:rsidR="00433408" w14:paraId="76F7497F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5AD7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EBA5C" w14:textId="77777777" w:rsidR="00433408" w:rsidRDefault="00A470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FFD23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F1DE1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A0560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CF60A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7A005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2B71D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7781A" w14:textId="77777777" w:rsidR="00433408" w:rsidRDefault="00433408"/>
        </w:tc>
      </w:tr>
      <w:tr w:rsidR="00433408" w14:paraId="79668571" w14:textId="7777777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B74FE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3DE76" w14:textId="77777777" w:rsidR="00433408" w:rsidRDefault="00A470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A1275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2F82F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7E934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A70B1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2196E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676B7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51795" w14:textId="77777777" w:rsidR="00433408" w:rsidRDefault="00433408"/>
        </w:tc>
      </w:tr>
      <w:tr w:rsidR="00433408" w14:paraId="47F41BFD" w14:textId="77777777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A49D7" w14:textId="77777777" w:rsidR="00433408" w:rsidRDefault="00A470D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FBECF" w14:textId="77777777" w:rsidR="00433408" w:rsidRDefault="00A470D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7CEDC" w14:textId="77777777" w:rsidR="00433408" w:rsidRDefault="00433408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7A897" w14:textId="77777777" w:rsidR="00433408" w:rsidRDefault="00433408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B5417" w14:textId="77777777" w:rsidR="00433408" w:rsidRDefault="00433408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5C8C8" w14:textId="77777777" w:rsidR="00433408" w:rsidRDefault="00433408"/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44CA4" w14:textId="77777777" w:rsidR="00433408" w:rsidRDefault="00433408"/>
        </w:tc>
        <w:tc>
          <w:tcPr>
            <w:tcW w:w="1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CFAF5" w14:textId="77777777" w:rsidR="00433408" w:rsidRDefault="00433408"/>
        </w:tc>
        <w:tc>
          <w:tcPr>
            <w:tcW w:w="2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45880" w14:textId="77777777" w:rsidR="00433408" w:rsidRDefault="00433408"/>
        </w:tc>
      </w:tr>
      <w:tr w:rsidR="00433408" w:rsidRPr="00A0017B" w14:paraId="0F4205D1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28B8E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0ADD6" w14:textId="77777777" w:rsidR="00433408" w:rsidRPr="00A0017B" w:rsidRDefault="00A470D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A0017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9D044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7C59F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56DF5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819F5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8B08F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A2EA5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C61D6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:rsidRPr="00A0017B" w14:paraId="79477D9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5E9CE" w14:textId="77777777" w:rsidR="00433408" w:rsidRPr="00A0017B" w:rsidRDefault="00A470D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433408" w14:paraId="1A36BCB0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A1080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7E814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EF81F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18139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737E2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79A37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403E7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6792E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39F65" w14:textId="77777777" w:rsidR="00433408" w:rsidRDefault="00433408"/>
        </w:tc>
      </w:tr>
      <w:tr w:rsidR="00433408" w14:paraId="3406BB63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15AFE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C9ED0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5518D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66CB6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53777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DB6A8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5307C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1DCA4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A4004" w14:textId="77777777" w:rsidR="00433408" w:rsidRDefault="00433408"/>
        </w:tc>
      </w:tr>
      <w:tr w:rsidR="00433408" w:rsidRPr="00A0017B" w14:paraId="2874B3BB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F87F4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F5DF3" w14:textId="77777777" w:rsidR="00433408" w:rsidRPr="00A0017B" w:rsidRDefault="00A470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429F7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AC33F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10B8B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4D485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9EA46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D7849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C8845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:rsidRPr="00A0017B" w14:paraId="67CAEE77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FDFA8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3F7E4" w14:textId="77777777" w:rsidR="00433408" w:rsidRPr="00A0017B" w:rsidRDefault="00A470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9A0B9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7AA35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98B4C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1A67E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D1F57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83835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0F670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14:paraId="43BD9951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B4BE1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AF238" w14:textId="77777777" w:rsidR="00433408" w:rsidRDefault="00A470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B355F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B4E0F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E7968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44A19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B6738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39A6D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7FB39" w14:textId="77777777" w:rsidR="00433408" w:rsidRDefault="00433408"/>
        </w:tc>
      </w:tr>
      <w:tr w:rsidR="00433408" w:rsidRPr="00A0017B" w14:paraId="43C5E5AF" w14:textId="77777777">
        <w:trPr>
          <w:trHeight w:hRule="exact" w:val="6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F8992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D9B60" w14:textId="77777777" w:rsidR="00433408" w:rsidRPr="00A0017B" w:rsidRDefault="00A470D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A0017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E9CF2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7DF7C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55D5A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B4692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F3911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CF58E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4FACA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:rsidRPr="00A0017B" w14:paraId="6F81547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93D4C" w14:textId="77777777" w:rsidR="00433408" w:rsidRPr="00A0017B" w:rsidRDefault="00A470D2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433408" w14:paraId="66D3D320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23A7D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A9E8F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  — общество  —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1A2EC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422CF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82855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00325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57A1C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A4B94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24A93" w14:textId="77777777" w:rsidR="00433408" w:rsidRDefault="00433408"/>
        </w:tc>
      </w:tr>
      <w:tr w:rsidR="00433408" w:rsidRPr="00A0017B" w14:paraId="44743EC5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757C7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F4F60" w14:textId="77777777" w:rsidR="00433408" w:rsidRPr="00A0017B" w:rsidRDefault="00A470D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Духовный мир человека. Человек — 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4E6CC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7008B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CA591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89A0C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A8743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40B6D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738A0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:rsidRPr="00A0017B" w14:paraId="61D1927F" w14:textId="77777777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8F3F1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33F5E" w14:textId="77777777" w:rsidR="00433408" w:rsidRPr="00A0017B" w:rsidRDefault="00A470D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2B251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FBDF7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7A657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529E1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46126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FC26D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29E59" w14:textId="77777777" w:rsidR="00433408" w:rsidRPr="00A0017B" w:rsidRDefault="00433408">
            <w:pPr>
              <w:rPr>
                <w:lang w:val="ru-RU"/>
              </w:rPr>
            </w:pPr>
          </w:p>
        </w:tc>
      </w:tr>
    </w:tbl>
    <w:p w14:paraId="3FEE0DFE" w14:textId="77777777" w:rsidR="00433408" w:rsidRPr="00A0017B" w:rsidRDefault="00433408">
      <w:pPr>
        <w:autoSpaceDE w:val="0"/>
        <w:autoSpaceDN w:val="0"/>
        <w:spacing w:after="0" w:line="14" w:lineRule="exact"/>
        <w:rPr>
          <w:lang w:val="ru-RU"/>
        </w:rPr>
      </w:pPr>
    </w:p>
    <w:p w14:paraId="2A9BACC8" w14:textId="77777777" w:rsidR="00433408" w:rsidRPr="00A0017B" w:rsidRDefault="00433408">
      <w:pPr>
        <w:rPr>
          <w:lang w:val="ru-RU"/>
        </w:rPr>
        <w:sectPr w:rsidR="00433408" w:rsidRPr="00A0017B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1403086" w14:textId="77777777" w:rsidR="00433408" w:rsidRPr="00A0017B" w:rsidRDefault="0043340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90"/>
        <w:gridCol w:w="528"/>
        <w:gridCol w:w="1106"/>
        <w:gridCol w:w="1140"/>
        <w:gridCol w:w="864"/>
        <w:gridCol w:w="4948"/>
        <w:gridCol w:w="1008"/>
        <w:gridCol w:w="2150"/>
      </w:tblGrid>
      <w:tr w:rsidR="00433408" w:rsidRPr="00A0017B" w14:paraId="39017D5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2638B" w14:textId="77777777" w:rsidR="00433408" w:rsidRPr="00A0017B" w:rsidRDefault="00A470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433408" w:rsidRPr="00A0017B" w14:paraId="2E3513D5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1AAFA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8F9C8" w14:textId="77777777" w:rsidR="00433408" w:rsidRPr="00A0017B" w:rsidRDefault="00A470D2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35A01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0A4DD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19D96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73B2A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59285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2F778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C99CC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14:paraId="1FF6C188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69B6F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5CEFC" w14:textId="77777777" w:rsidR="00433408" w:rsidRDefault="00A470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27555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C2B47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4FDC3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7F9CE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7371E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A473A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B40ED" w14:textId="77777777" w:rsidR="00433408" w:rsidRDefault="00433408"/>
        </w:tc>
      </w:tr>
      <w:tr w:rsidR="00433408" w14:paraId="71D37882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B3494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CF81F" w14:textId="77777777" w:rsidR="00433408" w:rsidRDefault="00A470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77563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F0C4F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83F7D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883F0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A6CBF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ABE11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A747C" w14:textId="77777777" w:rsidR="00433408" w:rsidRDefault="00433408"/>
        </w:tc>
      </w:tr>
      <w:tr w:rsidR="00433408" w:rsidRPr="00A0017B" w14:paraId="26BF6C61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30DA9" w14:textId="77777777" w:rsidR="00433408" w:rsidRDefault="00A470D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FDEBD" w14:textId="77777777" w:rsidR="00433408" w:rsidRPr="00A0017B" w:rsidRDefault="00A470D2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0EA68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D40EC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04680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D48C9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E07E9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234AA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B0805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14:paraId="200B3300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D806F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4E8D5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50A4C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8D40F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C241B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205C9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4D207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A207F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D8CB1" w14:textId="77777777" w:rsidR="00433408" w:rsidRDefault="00433408"/>
        </w:tc>
      </w:tr>
      <w:tr w:rsidR="00433408" w:rsidRPr="00A0017B" w14:paraId="36A8B980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05287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AE27A" w14:textId="77777777" w:rsidR="00433408" w:rsidRPr="00A0017B" w:rsidRDefault="00A470D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F4F90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C4113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92FD2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C74CA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939A1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4C3EF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D77C6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:rsidRPr="00A0017B" w14:paraId="7E3B1075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143C9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23928" w14:textId="77777777" w:rsidR="00433408" w:rsidRPr="00A0017B" w:rsidRDefault="00A470D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783C9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76EBE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035C2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B18EF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87146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E6C36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A2F09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14:paraId="60A2BE80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34E71" w14:textId="77777777" w:rsidR="00433408" w:rsidRDefault="00A470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51B4C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4E8B4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04723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5EC66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AC100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ADC78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8954C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47D2C" w14:textId="77777777" w:rsidR="00433408" w:rsidRDefault="00433408"/>
        </w:tc>
      </w:tr>
      <w:tr w:rsidR="00433408" w14:paraId="6BC8483C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31335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4C8DE" w14:textId="77777777" w:rsidR="00433408" w:rsidRDefault="00A470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AED13" w14:textId="77777777" w:rsidR="00433408" w:rsidRDefault="0043340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5D8A1" w14:textId="77777777" w:rsidR="00433408" w:rsidRDefault="0043340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47373" w14:textId="77777777" w:rsidR="00433408" w:rsidRDefault="004334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DF03F" w14:textId="77777777" w:rsidR="00433408" w:rsidRDefault="00433408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6892F" w14:textId="77777777" w:rsidR="00433408" w:rsidRDefault="0043340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9CA48" w14:textId="77777777" w:rsidR="00433408" w:rsidRDefault="00433408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20FE3" w14:textId="77777777" w:rsidR="00433408" w:rsidRDefault="00433408"/>
        </w:tc>
      </w:tr>
      <w:tr w:rsidR="00433408" w:rsidRPr="00A0017B" w14:paraId="1B712ECF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81EA7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CEC6B" w14:textId="77777777" w:rsidR="00433408" w:rsidRPr="00A0017B" w:rsidRDefault="00A470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6B98A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88F7E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59CA2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6ADBF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44962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01C01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F1F50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:rsidRPr="00A0017B" w14:paraId="5E18E56D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D8082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7D5BD" w14:textId="77777777" w:rsidR="00433408" w:rsidRPr="00A0017B" w:rsidRDefault="00A470D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A0017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F9DB0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11D3D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B7EC1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AB666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44816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E5686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A270D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:rsidRPr="00A0017B" w14:paraId="5A3A7D3A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68047" w14:textId="77777777" w:rsidR="00433408" w:rsidRDefault="00A470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42365" w14:textId="77777777" w:rsidR="00433408" w:rsidRPr="00A0017B" w:rsidRDefault="00A470D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A0017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EC06B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8A3E8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4EFB9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D4A2D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35C24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2A8F8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90E68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:rsidRPr="00A0017B" w14:paraId="0CD15846" w14:textId="77777777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304EC" w14:textId="77777777" w:rsidR="00433408" w:rsidRDefault="00A470D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085F5" w14:textId="77777777" w:rsidR="00433408" w:rsidRPr="00A0017B" w:rsidRDefault="00A470D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FF8FE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0252D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F27C1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51358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3F6F4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5BC45" w14:textId="77777777" w:rsidR="00433408" w:rsidRPr="00A0017B" w:rsidRDefault="00433408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45D70" w14:textId="77777777" w:rsidR="00433408" w:rsidRPr="00A0017B" w:rsidRDefault="00433408">
            <w:pPr>
              <w:rPr>
                <w:lang w:val="ru-RU"/>
              </w:rPr>
            </w:pPr>
          </w:p>
        </w:tc>
      </w:tr>
      <w:tr w:rsidR="00433408" w14:paraId="74F250BB" w14:textId="77777777">
        <w:trPr>
          <w:trHeight w:hRule="exact" w:val="328"/>
        </w:trPr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42CF3" w14:textId="77777777" w:rsidR="00433408" w:rsidRPr="00A0017B" w:rsidRDefault="00A470D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D56F9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E4920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83316" w14:textId="77777777" w:rsidR="00433408" w:rsidRDefault="00A470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C7A08" w14:textId="77777777" w:rsidR="00433408" w:rsidRDefault="00433408"/>
        </w:tc>
      </w:tr>
    </w:tbl>
    <w:p w14:paraId="0F100F3F" w14:textId="77777777" w:rsidR="00433408" w:rsidRDefault="00433408">
      <w:pPr>
        <w:autoSpaceDE w:val="0"/>
        <w:autoSpaceDN w:val="0"/>
        <w:spacing w:after="0" w:line="14" w:lineRule="exact"/>
      </w:pPr>
    </w:p>
    <w:p w14:paraId="76259A5B" w14:textId="77777777" w:rsidR="00433408" w:rsidRDefault="00433408">
      <w:pPr>
        <w:sectPr w:rsidR="0043340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B9F9749" w14:textId="77777777" w:rsidR="00433408" w:rsidRDefault="00433408">
      <w:pPr>
        <w:autoSpaceDE w:val="0"/>
        <w:autoSpaceDN w:val="0"/>
        <w:spacing w:after="78" w:line="220" w:lineRule="exact"/>
      </w:pPr>
    </w:p>
    <w:p w14:paraId="547B99AB" w14:textId="77777777" w:rsidR="00433408" w:rsidRDefault="00A470D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433408" w14:paraId="1A67D623" w14:textId="77777777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32045" w14:textId="77777777" w:rsidR="00433408" w:rsidRDefault="00A470D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9C72A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A76C4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B153E" w14:textId="77777777" w:rsidR="00433408" w:rsidRDefault="00A470D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AD5C7" w14:textId="77777777" w:rsidR="00433408" w:rsidRDefault="00A470D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33408" w14:paraId="2906D734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C1F3" w14:textId="77777777" w:rsidR="00433408" w:rsidRDefault="0043340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5AD3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01870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6349C" w14:textId="77777777" w:rsidR="00433408" w:rsidRDefault="00A470D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D4028" w14:textId="77777777" w:rsidR="00433408" w:rsidRDefault="00A470D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FF32" w14:textId="77777777" w:rsidR="00433408" w:rsidRDefault="0043340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F1A2" w14:textId="77777777" w:rsidR="00433408" w:rsidRDefault="00433408"/>
        </w:tc>
      </w:tr>
      <w:tr w:rsidR="00433408" w14:paraId="336D51A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AA968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1A125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FE247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8B5D4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45F67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CE703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7037A" w14:textId="77777777" w:rsidR="00433408" w:rsidRDefault="00433408"/>
        </w:tc>
      </w:tr>
      <w:tr w:rsidR="00433408" w14:paraId="697F373E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2A148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1F550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CD3B4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291D6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17284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31F81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C3A8F" w14:textId="77777777" w:rsidR="00433408" w:rsidRDefault="00433408"/>
        </w:tc>
      </w:tr>
      <w:tr w:rsidR="00433408" w14:paraId="0F733BE4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747AC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57EE2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15F11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90D82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7F14A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0A582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A4F5B" w14:textId="77777777" w:rsidR="00433408" w:rsidRDefault="00433408"/>
        </w:tc>
      </w:tr>
      <w:tr w:rsidR="00433408" w14:paraId="143DA3AC" w14:textId="77777777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D4789" w14:textId="77777777" w:rsidR="00433408" w:rsidRDefault="00A470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E24F8" w14:textId="77777777" w:rsidR="00433408" w:rsidRDefault="00433408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CFB88" w14:textId="77777777" w:rsidR="00433408" w:rsidRDefault="00A470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A8E83" w14:textId="77777777" w:rsidR="00433408" w:rsidRDefault="0043340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A0609" w14:textId="77777777" w:rsidR="00433408" w:rsidRDefault="00433408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68E4A" w14:textId="77777777" w:rsidR="00433408" w:rsidRDefault="00433408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D9302" w14:textId="77777777" w:rsidR="00433408" w:rsidRDefault="00433408"/>
        </w:tc>
      </w:tr>
      <w:tr w:rsidR="00433408" w14:paraId="71A8F2F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CBF33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FC678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DB340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266EF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399A5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A18F9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CCD9F" w14:textId="77777777" w:rsidR="00433408" w:rsidRDefault="00433408"/>
        </w:tc>
      </w:tr>
      <w:tr w:rsidR="00433408" w14:paraId="66F7DE0C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E2CB9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6A61F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FE946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4FF90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D2F0D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2C364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E999D" w14:textId="77777777" w:rsidR="00433408" w:rsidRDefault="00433408"/>
        </w:tc>
      </w:tr>
      <w:tr w:rsidR="00433408" w14:paraId="3EEBF29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E4D2C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37085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0687F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5A33B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3F921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95A02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EAB3B" w14:textId="77777777" w:rsidR="00433408" w:rsidRDefault="00433408"/>
        </w:tc>
      </w:tr>
      <w:tr w:rsidR="00433408" w14:paraId="27499CA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663DE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233C2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879E9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9B0B7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D4ADA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D561A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CF32B" w14:textId="77777777" w:rsidR="00433408" w:rsidRDefault="00433408"/>
        </w:tc>
      </w:tr>
      <w:tr w:rsidR="00433408" w14:paraId="66C42E7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B7906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ECA86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C4D60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1156B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F96E5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CA4B0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6B114" w14:textId="77777777" w:rsidR="00433408" w:rsidRDefault="00433408"/>
        </w:tc>
      </w:tr>
      <w:tr w:rsidR="00433408" w14:paraId="3C97ECA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89D00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BBAD5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B28D7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A8112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65585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BC22F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54A16" w14:textId="77777777" w:rsidR="00433408" w:rsidRDefault="00433408"/>
        </w:tc>
      </w:tr>
      <w:tr w:rsidR="00433408" w14:paraId="489690C5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DD6FF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DCDCD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D1129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803A6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0C228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563FA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959CB" w14:textId="77777777" w:rsidR="00433408" w:rsidRDefault="00433408"/>
        </w:tc>
      </w:tr>
      <w:tr w:rsidR="00433408" w14:paraId="17CCF553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CAF1B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67AF8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865F8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CA7D2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EFD21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1ACA8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9A8C9" w14:textId="77777777" w:rsidR="00433408" w:rsidRDefault="00433408"/>
        </w:tc>
      </w:tr>
      <w:tr w:rsidR="00433408" w14:paraId="37D9B0DC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C1D83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4F271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5E0AB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8F7A2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0D0E6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AF999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62798" w14:textId="77777777" w:rsidR="00433408" w:rsidRDefault="00433408"/>
        </w:tc>
      </w:tr>
      <w:tr w:rsidR="00433408" w14:paraId="08ADE94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2BC11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5B158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1364A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C8CFF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A03DA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2ADA5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C588D" w14:textId="77777777" w:rsidR="00433408" w:rsidRDefault="00433408"/>
        </w:tc>
      </w:tr>
      <w:tr w:rsidR="00433408" w14:paraId="218C89F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9EF6E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304C2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A705A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4F96C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17E12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E7092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190CA" w14:textId="77777777" w:rsidR="00433408" w:rsidRDefault="00433408"/>
        </w:tc>
      </w:tr>
      <w:tr w:rsidR="00433408" w14:paraId="1092451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5E136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DA098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6C81A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761F7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61660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52BF4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409A1" w14:textId="77777777" w:rsidR="00433408" w:rsidRDefault="00433408"/>
        </w:tc>
      </w:tr>
      <w:tr w:rsidR="00433408" w14:paraId="31DF00B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1A13A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32368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237DB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595B0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C6591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1436A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42E40" w14:textId="77777777" w:rsidR="00433408" w:rsidRDefault="00433408"/>
        </w:tc>
      </w:tr>
      <w:tr w:rsidR="00433408" w14:paraId="171DFD2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BB13E" w14:textId="77777777" w:rsidR="00433408" w:rsidRDefault="00A470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B70EA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78F3B" w14:textId="77777777" w:rsidR="00433408" w:rsidRDefault="00A470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EBC8C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43934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33A8F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A6267" w14:textId="77777777" w:rsidR="00433408" w:rsidRDefault="00433408"/>
        </w:tc>
      </w:tr>
      <w:tr w:rsidR="00433408" w14:paraId="6F6A6175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6BFE6" w14:textId="77777777" w:rsidR="00433408" w:rsidRDefault="00A470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CD3DC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8A21E" w14:textId="77777777" w:rsidR="00433408" w:rsidRDefault="00A470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05B33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78892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F2919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878AE" w14:textId="77777777" w:rsidR="00433408" w:rsidRDefault="00433408"/>
        </w:tc>
      </w:tr>
      <w:tr w:rsidR="00433408" w14:paraId="7B86C7C8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9B2D3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E2317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50C69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9F6ED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2D9AF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5E484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C82E7" w14:textId="77777777" w:rsidR="00433408" w:rsidRDefault="00433408"/>
        </w:tc>
      </w:tr>
      <w:tr w:rsidR="00433408" w14:paraId="1ADB504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B4B33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0D3FE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1A9D7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D6C89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96590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A1C15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42924" w14:textId="77777777" w:rsidR="00433408" w:rsidRDefault="00433408"/>
        </w:tc>
      </w:tr>
      <w:tr w:rsidR="00433408" w14:paraId="4BC0B874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3738E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4FE88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5691E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E8934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2598C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2188B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44750" w14:textId="77777777" w:rsidR="00433408" w:rsidRDefault="00433408"/>
        </w:tc>
      </w:tr>
      <w:tr w:rsidR="00433408" w14:paraId="0C41D78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125AA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EB755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C2A24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9A76F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906A5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0C00E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4CA4E" w14:textId="77777777" w:rsidR="00433408" w:rsidRDefault="00433408"/>
        </w:tc>
      </w:tr>
      <w:tr w:rsidR="00433408" w14:paraId="0D43848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4EFB6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D0B62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A8884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40898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A847E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97E02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40153" w14:textId="77777777" w:rsidR="00433408" w:rsidRDefault="00433408"/>
        </w:tc>
      </w:tr>
      <w:tr w:rsidR="00433408" w14:paraId="1A8ADC1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FEB6F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7EA9A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FD15E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FB832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A4715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5C046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E40DB" w14:textId="77777777" w:rsidR="00433408" w:rsidRDefault="00433408"/>
        </w:tc>
      </w:tr>
      <w:tr w:rsidR="00433408" w14:paraId="1C75C0D1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B141C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F4C43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D9B3B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8E7B3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D7986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BC5B3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C2A76" w14:textId="77777777" w:rsidR="00433408" w:rsidRDefault="00433408"/>
        </w:tc>
      </w:tr>
      <w:tr w:rsidR="00433408" w14:paraId="41DB27BE" w14:textId="7777777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2E47F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4BC6C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D3E72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172A1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774D1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91FD0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636A5" w14:textId="77777777" w:rsidR="00433408" w:rsidRDefault="00433408"/>
        </w:tc>
      </w:tr>
    </w:tbl>
    <w:p w14:paraId="0F9068A9" w14:textId="77777777" w:rsidR="00433408" w:rsidRDefault="00433408">
      <w:pPr>
        <w:autoSpaceDE w:val="0"/>
        <w:autoSpaceDN w:val="0"/>
        <w:spacing w:after="0" w:line="14" w:lineRule="exact"/>
      </w:pPr>
    </w:p>
    <w:p w14:paraId="320BDD8F" w14:textId="77777777" w:rsidR="00433408" w:rsidRDefault="00433408">
      <w:pPr>
        <w:sectPr w:rsidR="00433408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3F7957" w14:textId="77777777" w:rsidR="00433408" w:rsidRDefault="0043340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433408" w14:paraId="777CD7F5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EAF88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0E5B4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8D015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3771F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D8A4D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F729F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D135D" w14:textId="77777777" w:rsidR="00433408" w:rsidRDefault="00433408"/>
        </w:tc>
      </w:tr>
      <w:tr w:rsidR="00433408" w14:paraId="05012D45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5D7E8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8832C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D090C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0F7F0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47F4A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41033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E57F5" w14:textId="77777777" w:rsidR="00433408" w:rsidRDefault="00433408"/>
        </w:tc>
      </w:tr>
      <w:tr w:rsidR="00433408" w14:paraId="45C2A56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26CB0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04D64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5CAAC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CFE0D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B2332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21347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A43AA" w14:textId="77777777" w:rsidR="00433408" w:rsidRDefault="00433408"/>
        </w:tc>
      </w:tr>
      <w:tr w:rsidR="00433408" w14:paraId="5290369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12A2D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BE98C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B7A99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B1826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A381B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73689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3C743" w14:textId="77777777" w:rsidR="00433408" w:rsidRDefault="00433408"/>
        </w:tc>
      </w:tr>
      <w:tr w:rsidR="00433408" w14:paraId="5D95B5A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B5C95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B812A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71B92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9AA3F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5168A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E9C4E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F0CAB" w14:textId="77777777" w:rsidR="00433408" w:rsidRDefault="00433408"/>
        </w:tc>
      </w:tr>
      <w:tr w:rsidR="00433408" w14:paraId="4C336B2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727C7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DE226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99204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35E7E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D0D13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B4AC7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06299" w14:textId="77777777" w:rsidR="00433408" w:rsidRDefault="00433408"/>
        </w:tc>
      </w:tr>
      <w:tr w:rsidR="00433408" w14:paraId="34C225D0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2ED17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E8C74" w14:textId="77777777" w:rsidR="00433408" w:rsidRDefault="0043340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F3D26" w14:textId="77777777" w:rsidR="00433408" w:rsidRDefault="00A470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989B5" w14:textId="77777777" w:rsidR="00433408" w:rsidRDefault="0043340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4D9B7" w14:textId="77777777" w:rsidR="00433408" w:rsidRDefault="0043340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13DB7" w14:textId="77777777" w:rsidR="00433408" w:rsidRDefault="0043340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94F41" w14:textId="77777777" w:rsidR="00433408" w:rsidRDefault="00433408"/>
        </w:tc>
      </w:tr>
      <w:tr w:rsidR="00433408" w14:paraId="32EB820C" w14:textId="7777777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1750E" w14:textId="77777777" w:rsidR="00433408" w:rsidRPr="00A0017B" w:rsidRDefault="00A470D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A0017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4616B" w14:textId="77777777" w:rsidR="00433408" w:rsidRDefault="00A470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A1CB7" w14:textId="77777777" w:rsidR="00433408" w:rsidRDefault="00A470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C5FF7" w14:textId="77777777" w:rsidR="00433408" w:rsidRDefault="00433408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A4526" w14:textId="77777777" w:rsidR="00433408" w:rsidRDefault="00433408"/>
        </w:tc>
      </w:tr>
    </w:tbl>
    <w:p w14:paraId="0FE8C587" w14:textId="77777777" w:rsidR="00433408" w:rsidRDefault="00433408">
      <w:pPr>
        <w:autoSpaceDE w:val="0"/>
        <w:autoSpaceDN w:val="0"/>
        <w:spacing w:after="0" w:line="14" w:lineRule="exact"/>
      </w:pPr>
    </w:p>
    <w:p w14:paraId="6FEE843D" w14:textId="77777777" w:rsidR="00433408" w:rsidRDefault="00433408">
      <w:pPr>
        <w:sectPr w:rsidR="0043340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C53FAD8" w14:textId="77777777" w:rsidR="00433408" w:rsidRDefault="00433408">
      <w:pPr>
        <w:autoSpaceDE w:val="0"/>
        <w:autoSpaceDN w:val="0"/>
        <w:spacing w:after="78" w:line="220" w:lineRule="exact"/>
      </w:pPr>
    </w:p>
    <w:p w14:paraId="2CCAEC7D" w14:textId="77777777" w:rsidR="00433408" w:rsidRDefault="00A470D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FDF3DD7" w14:textId="77777777" w:rsidR="00433408" w:rsidRPr="00A0017B" w:rsidRDefault="00A470D2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254576B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8AA7684" w14:textId="77777777" w:rsidR="00433408" w:rsidRPr="00A0017B" w:rsidRDefault="00433408">
      <w:pPr>
        <w:autoSpaceDE w:val="0"/>
        <w:autoSpaceDN w:val="0"/>
        <w:spacing w:after="78" w:line="220" w:lineRule="exact"/>
        <w:rPr>
          <w:lang w:val="ru-RU"/>
        </w:rPr>
      </w:pPr>
    </w:p>
    <w:p w14:paraId="6E918D34" w14:textId="77777777" w:rsidR="00433408" w:rsidRPr="00A0017B" w:rsidRDefault="00A470D2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A0017B">
        <w:rPr>
          <w:lang w:val="ru-RU"/>
        </w:rPr>
        <w:br/>
      </w:r>
      <w:r w:rsidRPr="00A0017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60E2E944" w14:textId="77777777" w:rsidR="00433408" w:rsidRPr="00A0017B" w:rsidRDefault="00433408">
      <w:pPr>
        <w:rPr>
          <w:lang w:val="ru-RU"/>
        </w:rPr>
        <w:sectPr w:rsidR="00433408" w:rsidRPr="00A0017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C1BCCC3" w14:textId="77777777" w:rsidR="00066DF1" w:rsidRPr="00A0017B" w:rsidRDefault="00066DF1">
      <w:pPr>
        <w:rPr>
          <w:lang w:val="ru-RU"/>
        </w:rPr>
      </w:pPr>
    </w:p>
    <w:sectPr w:rsidR="00066DF1" w:rsidRPr="00A0017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385944">
    <w:abstractNumId w:val="8"/>
  </w:num>
  <w:num w:numId="2" w16cid:durableId="1294025091">
    <w:abstractNumId w:val="6"/>
  </w:num>
  <w:num w:numId="3" w16cid:durableId="2045711331">
    <w:abstractNumId w:val="5"/>
  </w:num>
  <w:num w:numId="4" w16cid:durableId="1762867770">
    <w:abstractNumId w:val="4"/>
  </w:num>
  <w:num w:numId="5" w16cid:durableId="432432992">
    <w:abstractNumId w:val="7"/>
  </w:num>
  <w:num w:numId="6" w16cid:durableId="906455497">
    <w:abstractNumId w:val="3"/>
  </w:num>
  <w:num w:numId="7" w16cid:durableId="1768116775">
    <w:abstractNumId w:val="2"/>
  </w:num>
  <w:num w:numId="8" w16cid:durableId="1296066578">
    <w:abstractNumId w:val="1"/>
  </w:num>
  <w:num w:numId="9" w16cid:durableId="182813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66DF1"/>
    <w:rsid w:val="0015074B"/>
    <w:rsid w:val="0029639D"/>
    <w:rsid w:val="00326F90"/>
    <w:rsid w:val="00433408"/>
    <w:rsid w:val="00A0017B"/>
    <w:rsid w:val="00A470D2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5515E"/>
  <w14:defaultImageDpi w14:val="300"/>
  <w15:docId w15:val="{3A724219-19BA-427B-9579-FE6F94B2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6963</Words>
  <Characters>39692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Sergey Ivanov</cp:lastModifiedBy>
  <cp:revision>3</cp:revision>
  <dcterms:created xsi:type="dcterms:W3CDTF">2022-09-22T08:07:00Z</dcterms:created>
  <dcterms:modified xsi:type="dcterms:W3CDTF">2023-09-08T17:33:00Z</dcterms:modified>
  <cp:category/>
</cp:coreProperties>
</file>